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780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81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Тютрюмова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Валерьевича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8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Тютрюмов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40125007081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Тютрюмов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 и месте рассмотрения дела /электронное вручение судебной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судебное заседание не явился,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Тютрюмов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Тютрюмов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Тютрюмова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18810586240125007081 от 25.01.2024 г.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Тютрюмова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ст. 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Тютрюмова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</w:t>
      </w:r>
      <w:r>
        <w:rPr>
          <w:rFonts w:ascii="Times New Roman" w:eastAsia="Times New Roman" w:hAnsi="Times New Roman" w:cs="Times New Roman"/>
          <w:sz w:val="28"/>
          <w:szCs w:val="28"/>
        </w:rPr>
        <w:t>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Тютрюмову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165626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3">
    <w:name w:val="cat-UserDefined grp-28 rplc-13"/>
    <w:basedOn w:val="DefaultParagraphFont"/>
  </w:style>
  <w:style w:type="character" w:customStyle="1" w:styleId="cat-UserDefinedgrp-28rplc-19">
    <w:name w:val="cat-UserDefined grp-28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ACA0-5A66-47F1-9938-BF6F6CA68D0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